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0D" w:rsidRDefault="0007410D" w:rsidP="006E30AA"/>
    <w:p w:rsidR="006E30AA" w:rsidRDefault="006E30AA" w:rsidP="006E30AA">
      <w:bookmarkStart w:id="0" w:name="_GoBack"/>
      <w:bookmarkEnd w:id="0"/>
    </w:p>
    <w:p w:rsidR="006E30AA" w:rsidRPr="00B96FD9" w:rsidRDefault="006E30AA" w:rsidP="006E3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6E30AA" w:rsidRPr="00B96FD9" w:rsidRDefault="006E30AA" w:rsidP="006E30AA">
      <w:pPr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Declaro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que 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>
        <w:rPr>
          <w:rFonts w:ascii="Arial" w:hAnsi="Arial" w:cs="Arial"/>
          <w:bCs/>
          <w:color w:val="000000"/>
          <w:sz w:val="24"/>
          <w:szCs w:val="24"/>
        </w:rPr>
        <w:t>Dissertação/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Tese de </w:t>
      </w:r>
      <w:r>
        <w:rPr>
          <w:rFonts w:ascii="Arial" w:hAnsi="Arial" w:cs="Arial"/>
          <w:bCs/>
          <w:color w:val="000000"/>
          <w:sz w:val="24"/>
          <w:szCs w:val="24"/>
        </w:rPr>
        <w:t>Mestrado/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Doutorado intitulada “________________________________________________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______________” do aluno(ª)  _________________________ do Programa de Pós-Graduação em </w:t>
      </w:r>
      <w:r>
        <w:rPr>
          <w:rFonts w:ascii="Arial" w:hAnsi="Arial" w:cs="Arial"/>
          <w:bCs/>
          <w:color w:val="000000"/>
          <w:sz w:val="24"/>
          <w:szCs w:val="24"/>
        </w:rPr>
        <w:t>Qualidade Ambiental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da Universidade </w:t>
      </w:r>
      <w:proofErr w:type="spellStart"/>
      <w:r w:rsidRPr="00B96FD9">
        <w:rPr>
          <w:rFonts w:ascii="Arial" w:hAnsi="Arial" w:cs="Arial"/>
          <w:bCs/>
          <w:color w:val="000000"/>
          <w:sz w:val="24"/>
          <w:szCs w:val="24"/>
        </w:rPr>
        <w:t>Feevale</w:t>
      </w:r>
      <w:proofErr w:type="spellEnd"/>
      <w:r w:rsidRPr="00B96FD9">
        <w:rPr>
          <w:rFonts w:ascii="Arial" w:hAnsi="Arial" w:cs="Arial"/>
          <w:bCs/>
          <w:color w:val="000000"/>
          <w:sz w:val="24"/>
          <w:szCs w:val="24"/>
        </w:rPr>
        <w:t>, realizada no dia _____de _____de 201</w:t>
      </w: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E30AA" w:rsidRPr="00B96FD9" w:rsidRDefault="006E30AA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E30AA" w:rsidRPr="00B96FD9" w:rsidRDefault="006E30AA" w:rsidP="006E30A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E30AA" w:rsidRPr="00B96FD9" w:rsidRDefault="006E30AA" w:rsidP="006E30A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6E30AA" w:rsidRPr="00B96FD9" w:rsidRDefault="006E30AA" w:rsidP="006E30A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Assinatura do Presidente da Banca/Orientador</w:t>
      </w:r>
    </w:p>
    <w:p w:rsidR="006E30AA" w:rsidRPr="006E30AA" w:rsidRDefault="006E30AA" w:rsidP="006E30AA"/>
    <w:sectPr w:rsidR="006E30AA" w:rsidRPr="006E30A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AA" w:rsidRDefault="00F511AA" w:rsidP="006B6404">
      <w:pPr>
        <w:spacing w:after="0" w:line="240" w:lineRule="auto"/>
      </w:pPr>
      <w:r>
        <w:separator/>
      </w:r>
    </w:p>
  </w:endnote>
  <w:endnote w:type="continuationSeparator" w:id="0">
    <w:p w:rsidR="00F511AA" w:rsidRDefault="00F511AA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AA" w:rsidRDefault="00F511AA" w:rsidP="006B6404">
      <w:pPr>
        <w:spacing w:after="0" w:line="240" w:lineRule="auto"/>
      </w:pPr>
      <w:r>
        <w:separator/>
      </w:r>
    </w:p>
  </w:footnote>
  <w:footnote w:type="continuationSeparator" w:id="0">
    <w:p w:rsidR="00F511AA" w:rsidRDefault="00F511AA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6E30AA" w:rsidP="001158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15pt;margin-top:-41.1pt;width:594.3pt;height:85.6pt;z-index:-251658752;mso-position-horizontal-relative:text;mso-position-vertical-relative:text;mso-width-relative:page;mso-height-relative:page">
          <v:imagedata r:id="rId1" o:title="FOLHA_TIMBRADA_cabeçalho"/>
        </v:shape>
      </w:pict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7410D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6E30AA"/>
    <w:rsid w:val="00726A5A"/>
    <w:rsid w:val="00753579"/>
    <w:rsid w:val="008A4C69"/>
    <w:rsid w:val="00AD2C54"/>
    <w:rsid w:val="00B92EF3"/>
    <w:rsid w:val="00C409FD"/>
    <w:rsid w:val="00D66FB7"/>
    <w:rsid w:val="00E9604D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E88538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1165-04FD-4A65-A81C-E5BB52DC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2</cp:revision>
  <cp:lastPrinted>2019-06-14T13:04:00Z</cp:lastPrinted>
  <dcterms:created xsi:type="dcterms:W3CDTF">2019-07-11T18:38:00Z</dcterms:created>
  <dcterms:modified xsi:type="dcterms:W3CDTF">2019-07-11T18:38:00Z</dcterms:modified>
</cp:coreProperties>
</file>